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74" w:rsidRPr="00935751" w:rsidRDefault="003C792C" w:rsidP="004F2E3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8C2304">
        <w:rPr>
          <w:rFonts w:ascii="Times New Roman" w:hAnsi="Times New Roman" w:cs="Times New Roman"/>
          <w:b/>
          <w:sz w:val="28"/>
        </w:rPr>
        <w:t>Обґрунтування технічних та якісних характеристик, очікуваної вартості предмета закупівлі</w:t>
      </w:r>
      <w:r w:rsidR="00D12EFD">
        <w:rPr>
          <w:rFonts w:ascii="Times New Roman" w:hAnsi="Times New Roman" w:cs="Times New Roman"/>
          <w:b/>
          <w:sz w:val="28"/>
        </w:rPr>
        <w:t>:</w:t>
      </w:r>
      <w:r w:rsidRPr="008C2304">
        <w:rPr>
          <w:rFonts w:ascii="Times New Roman" w:hAnsi="Times New Roman" w:cs="Times New Roman"/>
          <w:b/>
          <w:sz w:val="28"/>
        </w:rPr>
        <w:t xml:space="preserve"> </w:t>
      </w:r>
      <w:r w:rsidR="00935751">
        <w:rPr>
          <w:rFonts w:ascii="Times New Roman" w:hAnsi="Times New Roman" w:cs="Times New Roman"/>
          <w:b/>
          <w:sz w:val="28"/>
        </w:rPr>
        <w:t>Комп’ютерне обладнання</w:t>
      </w:r>
      <w:r w:rsidR="00487574" w:rsidRPr="00487574">
        <w:rPr>
          <w:rFonts w:ascii="Times New Roman" w:hAnsi="Times New Roman" w:cs="Times New Roman"/>
          <w:b/>
          <w:sz w:val="28"/>
        </w:rPr>
        <w:t xml:space="preserve"> - за кодом CPV за ДК 021:2015 - 30</w:t>
      </w:r>
      <w:r w:rsidR="00935751">
        <w:rPr>
          <w:rFonts w:ascii="Times New Roman" w:hAnsi="Times New Roman" w:cs="Times New Roman"/>
          <w:b/>
          <w:sz w:val="28"/>
        </w:rPr>
        <w:t>23</w:t>
      </w:r>
      <w:r w:rsidR="00487574" w:rsidRPr="00487574">
        <w:rPr>
          <w:rFonts w:ascii="Times New Roman" w:hAnsi="Times New Roman" w:cs="Times New Roman"/>
          <w:b/>
          <w:sz w:val="28"/>
        </w:rPr>
        <w:t>0000-</w:t>
      </w:r>
      <w:r w:rsidR="00935751">
        <w:rPr>
          <w:rFonts w:ascii="Times New Roman" w:hAnsi="Times New Roman" w:cs="Times New Roman"/>
          <w:b/>
          <w:sz w:val="28"/>
        </w:rPr>
        <w:t>0</w:t>
      </w:r>
      <w:r w:rsidR="00487574" w:rsidRPr="00487574">
        <w:rPr>
          <w:rFonts w:ascii="Times New Roman" w:hAnsi="Times New Roman" w:cs="Times New Roman"/>
          <w:b/>
          <w:sz w:val="28"/>
        </w:rPr>
        <w:t xml:space="preserve"> </w:t>
      </w:r>
      <w:r w:rsidR="00487574" w:rsidRPr="00211121">
        <w:rPr>
          <w:rFonts w:ascii="Times New Roman" w:hAnsi="Times New Roman" w:cs="Times New Roman"/>
          <w:b/>
          <w:sz w:val="28"/>
        </w:rPr>
        <w:t>(</w:t>
      </w:r>
      <w:r w:rsidR="00935751">
        <w:rPr>
          <w:rFonts w:ascii="Times New Roman" w:hAnsi="Times New Roman" w:cs="Times New Roman"/>
          <w:b/>
          <w:sz w:val="28"/>
        </w:rPr>
        <w:t>запасні частини</w:t>
      </w:r>
      <w:r w:rsidR="00371139" w:rsidRPr="00935751">
        <w:rPr>
          <w:rFonts w:ascii="Times New Roman" w:hAnsi="Times New Roman" w:cs="Times New Roman"/>
          <w:b/>
          <w:sz w:val="28"/>
          <w:lang w:val="ru-RU"/>
        </w:rPr>
        <w:t>)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393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4C1" w:rsidRPr="00211121" w:rsidRDefault="003B49AC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935751">
        <w:rPr>
          <w:rFonts w:ascii="Times New Roman" w:hAnsi="Times New Roman" w:cs="Times New Roman"/>
          <w:sz w:val="28"/>
          <w:szCs w:val="28"/>
        </w:rPr>
        <w:t>Комп’ютерне обладнання</w:t>
      </w:r>
      <w:r w:rsidR="003934C1" w:rsidRPr="00211121">
        <w:rPr>
          <w:rFonts w:ascii="Times New Roman" w:hAnsi="Times New Roman" w:cs="Times New Roman"/>
          <w:sz w:val="28"/>
          <w:szCs w:val="28"/>
        </w:rPr>
        <w:t xml:space="preserve"> - за кодом CPV за ДК 021:2015 - 30</w:t>
      </w:r>
      <w:r w:rsidR="00935751">
        <w:rPr>
          <w:rFonts w:ascii="Times New Roman" w:hAnsi="Times New Roman" w:cs="Times New Roman"/>
          <w:sz w:val="28"/>
          <w:szCs w:val="28"/>
        </w:rPr>
        <w:t>23</w:t>
      </w:r>
      <w:r w:rsidR="003934C1" w:rsidRPr="00211121">
        <w:rPr>
          <w:rFonts w:ascii="Times New Roman" w:hAnsi="Times New Roman" w:cs="Times New Roman"/>
          <w:sz w:val="28"/>
          <w:szCs w:val="28"/>
        </w:rPr>
        <w:t>0000-</w:t>
      </w:r>
      <w:r w:rsidR="00935751">
        <w:rPr>
          <w:rFonts w:ascii="Times New Roman" w:hAnsi="Times New Roman" w:cs="Times New Roman"/>
          <w:sz w:val="28"/>
          <w:szCs w:val="28"/>
        </w:rPr>
        <w:t>0</w:t>
      </w:r>
      <w:r w:rsidR="003934C1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211121">
        <w:rPr>
          <w:rFonts w:ascii="Times New Roman" w:hAnsi="Times New Roman" w:cs="Times New Roman"/>
          <w:sz w:val="28"/>
          <w:szCs w:val="28"/>
        </w:rPr>
        <w:t>(</w:t>
      </w:r>
      <w:r w:rsidR="00935751">
        <w:rPr>
          <w:rFonts w:ascii="Times New Roman" w:hAnsi="Times New Roman" w:cs="Times New Roman"/>
          <w:sz w:val="28"/>
          <w:szCs w:val="28"/>
        </w:rPr>
        <w:t>запасні частини</w:t>
      </w:r>
      <w:r w:rsidR="009E1CD9" w:rsidRPr="00211121">
        <w:rPr>
          <w:rFonts w:ascii="Times New Roman" w:hAnsi="Times New Roman" w:cs="Times New Roman"/>
          <w:sz w:val="28"/>
          <w:szCs w:val="28"/>
        </w:rPr>
        <w:t>)</w:t>
      </w:r>
      <w:r w:rsidR="00935751">
        <w:rPr>
          <w:rFonts w:ascii="Times New Roman" w:hAnsi="Times New Roman" w:cs="Times New Roman"/>
          <w:sz w:val="28"/>
          <w:szCs w:val="28"/>
        </w:rPr>
        <w:t>.</w:t>
      </w:r>
    </w:p>
    <w:p w:rsidR="003934C1" w:rsidRPr="00211121" w:rsidRDefault="003934C1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ID: </w:t>
      </w:r>
      <w:r w:rsidR="00935751" w:rsidRPr="00935751">
        <w:rPr>
          <w:rFonts w:ascii="Times New Roman" w:hAnsi="Times New Roman" w:cs="Times New Roman"/>
          <w:sz w:val="28"/>
          <w:szCs w:val="28"/>
        </w:rPr>
        <w:t>UA-2023-10-03-002394-a</w:t>
      </w:r>
      <w:r w:rsidRPr="00211121">
        <w:rPr>
          <w:rFonts w:ascii="Times New Roman" w:hAnsi="Times New Roman" w:cs="Times New Roman"/>
          <w:sz w:val="28"/>
          <w:szCs w:val="28"/>
        </w:rPr>
        <w:t>.</w:t>
      </w:r>
    </w:p>
    <w:p w:rsidR="003934C1" w:rsidRPr="00211121" w:rsidRDefault="003934C1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935751">
        <w:rPr>
          <w:rFonts w:ascii="Times New Roman" w:hAnsi="Times New Roman" w:cs="Times New Roman"/>
          <w:sz w:val="28"/>
          <w:szCs w:val="28"/>
        </w:rPr>
        <w:t>94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 </w:t>
      </w:r>
      <w:r w:rsidR="00935751">
        <w:rPr>
          <w:rFonts w:ascii="Times New Roman" w:hAnsi="Times New Roman" w:cs="Times New Roman"/>
          <w:sz w:val="28"/>
          <w:szCs w:val="28"/>
        </w:rPr>
        <w:t>60</w:t>
      </w:r>
      <w:r w:rsidR="00211121" w:rsidRPr="00211121">
        <w:rPr>
          <w:rFonts w:ascii="Times New Roman" w:hAnsi="Times New Roman" w:cs="Times New Roman"/>
          <w:sz w:val="28"/>
          <w:szCs w:val="28"/>
        </w:rPr>
        <w:t>0</w:t>
      </w:r>
      <w:r w:rsidRPr="00211121">
        <w:rPr>
          <w:rFonts w:ascii="Times New Roman" w:hAnsi="Times New Roman" w:cs="Times New Roman"/>
          <w:sz w:val="28"/>
          <w:szCs w:val="28"/>
        </w:rPr>
        <w:t>,00 грн. з урахуванням ПДВ</w:t>
      </w:r>
      <w:r w:rsidR="00487574" w:rsidRPr="00211121">
        <w:rPr>
          <w:rFonts w:ascii="Times New Roman" w:hAnsi="Times New Roman" w:cs="Times New Roman"/>
          <w:sz w:val="28"/>
          <w:szCs w:val="28"/>
        </w:rPr>
        <w:t>.</w:t>
      </w:r>
      <w:r w:rsidRPr="0021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1DD" w:rsidRPr="003934C1" w:rsidRDefault="003C792C" w:rsidP="00023B72">
      <w:pPr>
        <w:pStyle w:val="aa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121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3934C1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3934C1">
        <w:rPr>
          <w:rFonts w:ascii="Times New Roman" w:hAnsi="Times New Roman" w:cs="Times New Roman"/>
          <w:b/>
          <w:sz w:val="28"/>
          <w:szCs w:val="28"/>
        </w:rPr>
        <w:t>.</w:t>
      </w:r>
    </w:p>
    <w:p w:rsidR="008B7D1D" w:rsidRPr="008B7D1D" w:rsidRDefault="008B7D1D" w:rsidP="008B7D1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D1D">
        <w:rPr>
          <w:rFonts w:ascii="Times New Roman" w:hAnsi="Times New Roman" w:cs="Times New Roman"/>
          <w:sz w:val="28"/>
          <w:szCs w:val="28"/>
        </w:rPr>
        <w:t xml:space="preserve">Придбання запасних частин для </w:t>
      </w:r>
      <w:r>
        <w:rPr>
          <w:rFonts w:ascii="Times New Roman" w:hAnsi="Times New Roman" w:cs="Times New Roman"/>
          <w:sz w:val="28"/>
          <w:szCs w:val="28"/>
        </w:rPr>
        <w:t xml:space="preserve">комп’ютерів та </w:t>
      </w:r>
      <w:r w:rsidRPr="008B7D1D">
        <w:rPr>
          <w:rFonts w:ascii="Times New Roman" w:hAnsi="Times New Roman" w:cs="Times New Roman"/>
          <w:sz w:val="28"/>
          <w:szCs w:val="28"/>
        </w:rPr>
        <w:t xml:space="preserve">засобів друку є вкрай необхідним, оскільки </w:t>
      </w:r>
      <w:r>
        <w:rPr>
          <w:rFonts w:ascii="Times New Roman" w:hAnsi="Times New Roman" w:cs="Times New Roman"/>
          <w:sz w:val="28"/>
          <w:szCs w:val="28"/>
        </w:rPr>
        <w:t xml:space="preserve">вони </w:t>
      </w:r>
      <w:r w:rsidRPr="008B7D1D">
        <w:rPr>
          <w:rFonts w:ascii="Times New Roman" w:hAnsi="Times New Roman" w:cs="Times New Roman"/>
          <w:sz w:val="28"/>
          <w:szCs w:val="28"/>
        </w:rPr>
        <w:t xml:space="preserve">працюють в інтенсивному режимі </w:t>
      </w:r>
      <w:r>
        <w:rPr>
          <w:rFonts w:ascii="Times New Roman" w:hAnsi="Times New Roman" w:cs="Times New Roman"/>
          <w:sz w:val="28"/>
          <w:szCs w:val="28"/>
        </w:rPr>
        <w:t xml:space="preserve">понад </w:t>
      </w:r>
      <w:r w:rsidRPr="008B7D1D">
        <w:rPr>
          <w:rFonts w:ascii="Times New Roman" w:hAnsi="Times New Roman" w:cs="Times New Roman"/>
          <w:sz w:val="28"/>
          <w:szCs w:val="28"/>
        </w:rPr>
        <w:t>6 років. Такі засоби друку потребують заміни запасних частин, зокрема, роликів подачі паперу.</w:t>
      </w:r>
      <w:r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8B7D1D">
        <w:rPr>
          <w:rFonts w:ascii="Times New Roman" w:hAnsi="Times New Roman" w:cs="Times New Roman"/>
          <w:sz w:val="28"/>
          <w:szCs w:val="28"/>
        </w:rPr>
        <w:t xml:space="preserve">є потреба у </w:t>
      </w:r>
      <w:r>
        <w:rPr>
          <w:rFonts w:ascii="Times New Roman" w:hAnsi="Times New Roman" w:cs="Times New Roman"/>
          <w:sz w:val="28"/>
          <w:szCs w:val="28"/>
        </w:rPr>
        <w:t xml:space="preserve">оновлені для </w:t>
      </w:r>
      <w:r w:rsidRPr="008B7D1D">
        <w:rPr>
          <w:rFonts w:ascii="Times New Roman" w:hAnsi="Times New Roman" w:cs="Times New Roman"/>
          <w:sz w:val="28"/>
          <w:szCs w:val="28"/>
        </w:rPr>
        <w:t>комп’ютерного обладнання клавіатур, миш,  USB подовжувачі</w:t>
      </w:r>
      <w:r>
        <w:rPr>
          <w:rFonts w:ascii="Times New Roman" w:hAnsi="Times New Roman" w:cs="Times New Roman"/>
          <w:sz w:val="28"/>
          <w:szCs w:val="28"/>
        </w:rPr>
        <w:t>в які мають великий ступінь зносу.</w:t>
      </w:r>
    </w:p>
    <w:p w:rsidR="004B1B9E" w:rsidRDefault="004D7055" w:rsidP="00023B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BB6E75">
        <w:rPr>
          <w:rFonts w:ascii="Times New Roman" w:hAnsi="Times New Roman" w:cs="Times New Roman"/>
          <w:sz w:val="28"/>
          <w:szCs w:val="28"/>
        </w:rPr>
        <w:t>Товару</w:t>
      </w:r>
      <w:r w:rsidR="007324CA">
        <w:rPr>
          <w:rFonts w:ascii="Times New Roman" w:hAnsi="Times New Roman" w:cs="Times New Roman"/>
          <w:sz w:val="28"/>
          <w:szCs w:val="28"/>
        </w:rPr>
        <w:t>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7324CA">
        <w:rPr>
          <w:rFonts w:ascii="Times New Roman" w:hAnsi="Times New Roman" w:cs="Times New Roman"/>
          <w:sz w:val="28"/>
          <w:szCs w:val="28"/>
        </w:rPr>
        <w:t>ого товару</w:t>
      </w:r>
      <w:r w:rsidR="00AF1BCD">
        <w:rPr>
          <w:rFonts w:ascii="Times New Roman" w:hAnsi="Times New Roman" w:cs="Times New Roman"/>
          <w:sz w:val="28"/>
          <w:szCs w:val="28"/>
        </w:rPr>
        <w:t xml:space="preserve"> </w:t>
      </w:r>
      <w:r w:rsidR="004B1B9E" w:rsidRPr="008C2304">
        <w:rPr>
          <w:rFonts w:ascii="Times New Roman" w:hAnsi="Times New Roman" w:cs="Times New Roman"/>
          <w:sz w:val="28"/>
          <w:szCs w:val="28"/>
        </w:rPr>
        <w:t>та вимоги щодо якості</w:t>
      </w:r>
      <w:r w:rsidR="007324CA">
        <w:rPr>
          <w:rFonts w:ascii="Times New Roman" w:hAnsi="Times New Roman" w:cs="Times New Roman"/>
          <w:sz w:val="28"/>
          <w:szCs w:val="28"/>
        </w:rPr>
        <w:t>.</w:t>
      </w:r>
    </w:p>
    <w:p w:rsidR="003934C1" w:rsidRPr="00335076" w:rsidRDefault="003934C1" w:rsidP="00023B72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76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</w:p>
    <w:p w:rsidR="00211121" w:rsidRDefault="00046196" w:rsidP="00023B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4C1">
        <w:rPr>
          <w:rFonts w:ascii="Times New Roman" w:hAnsi="Times New Roman" w:cs="Times New Roman"/>
          <w:sz w:val="28"/>
          <w:szCs w:val="28"/>
        </w:rPr>
        <w:t xml:space="preserve">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</w:t>
      </w:r>
      <w:r w:rsidR="00487574" w:rsidRPr="00383459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87574">
        <w:rPr>
          <w:rFonts w:ascii="Times New Roman" w:hAnsi="Times New Roman" w:cs="Times New Roman"/>
          <w:sz w:val="28"/>
          <w:szCs w:val="28"/>
        </w:rPr>
        <w:t xml:space="preserve">направлення </w:t>
      </w:r>
      <w:r w:rsidR="00487574" w:rsidRPr="00361203">
        <w:rPr>
          <w:rFonts w:ascii="Times New Roman" w:hAnsi="Times New Roman" w:cs="Times New Roman"/>
          <w:sz w:val="28"/>
          <w:szCs w:val="28"/>
        </w:rPr>
        <w:t>запит</w:t>
      </w:r>
      <w:r w:rsidR="00487574">
        <w:rPr>
          <w:rFonts w:ascii="Times New Roman" w:hAnsi="Times New Roman" w:cs="Times New Roman"/>
          <w:sz w:val="28"/>
          <w:szCs w:val="28"/>
        </w:rPr>
        <w:t>ів</w:t>
      </w:r>
      <w:r w:rsidR="00487574" w:rsidRPr="00361203">
        <w:rPr>
          <w:rFonts w:ascii="Times New Roman" w:hAnsi="Times New Roman" w:cs="Times New Roman"/>
          <w:sz w:val="28"/>
          <w:szCs w:val="28"/>
        </w:rPr>
        <w:t xml:space="preserve"> щодо вартості </w:t>
      </w:r>
      <w:r w:rsidR="00487574">
        <w:rPr>
          <w:rFonts w:ascii="Times New Roman" w:hAnsi="Times New Roman" w:cs="Times New Roman"/>
          <w:sz w:val="28"/>
          <w:szCs w:val="28"/>
        </w:rPr>
        <w:t>товару</w:t>
      </w:r>
      <w:r w:rsidR="00487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до</w:t>
      </w:r>
      <w:r w:rsidR="00487574">
        <w:rPr>
          <w:rFonts w:ascii="Times New Roman" w:hAnsi="Times New Roman" w:cs="Times New Roman"/>
          <w:sz w:val="28"/>
          <w:szCs w:val="28"/>
        </w:rPr>
        <w:t xml:space="preserve"> </w:t>
      </w:r>
      <w:r w:rsidR="00487574" w:rsidRPr="00361203">
        <w:rPr>
          <w:rFonts w:ascii="Times New Roman" w:hAnsi="Times New Roman" w:cs="Times New Roman"/>
          <w:sz w:val="28"/>
          <w:szCs w:val="28"/>
        </w:rPr>
        <w:t>постачальників</w:t>
      </w:r>
      <w:r w:rsidR="00487574">
        <w:rPr>
          <w:rFonts w:ascii="Times New Roman" w:hAnsi="Times New Roman" w:cs="Times New Roman"/>
          <w:sz w:val="28"/>
          <w:szCs w:val="28"/>
        </w:rPr>
        <w:t xml:space="preserve"> такого роду товарів. </w:t>
      </w:r>
      <w:r w:rsidR="00211121">
        <w:rPr>
          <w:rFonts w:ascii="Times New Roman" w:hAnsi="Times New Roman" w:cs="Times New Roman"/>
          <w:sz w:val="28"/>
          <w:szCs w:val="28"/>
        </w:rPr>
        <w:t>Н</w:t>
      </w:r>
      <w:r w:rsidR="00211121" w:rsidRPr="00211121">
        <w:rPr>
          <w:rFonts w:ascii="Times New Roman" w:hAnsi="Times New Roman" w:cs="Times New Roman"/>
          <w:sz w:val="28"/>
          <w:szCs w:val="28"/>
        </w:rPr>
        <w:t xml:space="preserve">а підставі отриманої інформації та з урахуванням поточного стану використання витратних матеріалів, скориговано обсяги потреб на закупівлю </w:t>
      </w:r>
      <w:r w:rsidR="00935751">
        <w:rPr>
          <w:rFonts w:ascii="Times New Roman" w:hAnsi="Times New Roman" w:cs="Times New Roman"/>
          <w:sz w:val="28"/>
          <w:szCs w:val="28"/>
        </w:rPr>
        <w:t>запасних частин для пристроїв друку та комп’ютерного обладнання.</w:t>
      </w:r>
    </w:p>
    <w:sectPr w:rsidR="00211121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F2" w:rsidRDefault="006B7BF2" w:rsidP="000540F9">
      <w:pPr>
        <w:spacing w:after="0" w:line="240" w:lineRule="auto"/>
      </w:pPr>
      <w:r>
        <w:separator/>
      </w:r>
    </w:p>
  </w:endnote>
  <w:endnote w:type="continuationSeparator" w:id="0">
    <w:p w:rsidR="006B7BF2" w:rsidRDefault="006B7BF2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F2" w:rsidRDefault="006B7BF2" w:rsidP="000540F9">
      <w:pPr>
        <w:spacing w:after="0" w:line="240" w:lineRule="auto"/>
      </w:pPr>
      <w:r>
        <w:separator/>
      </w:r>
    </w:p>
  </w:footnote>
  <w:footnote w:type="continuationSeparator" w:id="0">
    <w:p w:rsidR="006B7BF2" w:rsidRDefault="006B7BF2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96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23B72"/>
    <w:rsid w:val="00046196"/>
    <w:rsid w:val="000540F9"/>
    <w:rsid w:val="000B3AAB"/>
    <w:rsid w:val="000D3B23"/>
    <w:rsid w:val="0010662C"/>
    <w:rsid w:val="00211121"/>
    <w:rsid w:val="0022472E"/>
    <w:rsid w:val="0026108F"/>
    <w:rsid w:val="002E68A4"/>
    <w:rsid w:val="003146FC"/>
    <w:rsid w:val="00314E1F"/>
    <w:rsid w:val="00317C36"/>
    <w:rsid w:val="00335076"/>
    <w:rsid w:val="00336B3B"/>
    <w:rsid w:val="003506E0"/>
    <w:rsid w:val="00356DEA"/>
    <w:rsid w:val="0035746E"/>
    <w:rsid w:val="00371139"/>
    <w:rsid w:val="003934C1"/>
    <w:rsid w:val="003A273E"/>
    <w:rsid w:val="003B49AC"/>
    <w:rsid w:val="003C4A48"/>
    <w:rsid w:val="003C792C"/>
    <w:rsid w:val="0040124A"/>
    <w:rsid w:val="0043173E"/>
    <w:rsid w:val="00487574"/>
    <w:rsid w:val="004A0F6D"/>
    <w:rsid w:val="004A70DA"/>
    <w:rsid w:val="004B1B9E"/>
    <w:rsid w:val="004D7055"/>
    <w:rsid w:val="004F2E35"/>
    <w:rsid w:val="00502FFC"/>
    <w:rsid w:val="0052756F"/>
    <w:rsid w:val="005522DD"/>
    <w:rsid w:val="0055559F"/>
    <w:rsid w:val="005818E0"/>
    <w:rsid w:val="0058607D"/>
    <w:rsid w:val="00593029"/>
    <w:rsid w:val="005D36EC"/>
    <w:rsid w:val="0063381A"/>
    <w:rsid w:val="00660B2C"/>
    <w:rsid w:val="00670DD2"/>
    <w:rsid w:val="006A6E07"/>
    <w:rsid w:val="006B7BF2"/>
    <w:rsid w:val="007041BA"/>
    <w:rsid w:val="00716477"/>
    <w:rsid w:val="007324CA"/>
    <w:rsid w:val="00750003"/>
    <w:rsid w:val="00766958"/>
    <w:rsid w:val="007B5207"/>
    <w:rsid w:val="007B61F6"/>
    <w:rsid w:val="007C1D68"/>
    <w:rsid w:val="007E2528"/>
    <w:rsid w:val="007F5ECD"/>
    <w:rsid w:val="008271DD"/>
    <w:rsid w:val="00832007"/>
    <w:rsid w:val="00877412"/>
    <w:rsid w:val="008B7D1D"/>
    <w:rsid w:val="008C2304"/>
    <w:rsid w:val="008E6313"/>
    <w:rsid w:val="009047B6"/>
    <w:rsid w:val="00935751"/>
    <w:rsid w:val="00982372"/>
    <w:rsid w:val="009E1CD9"/>
    <w:rsid w:val="009F2F4F"/>
    <w:rsid w:val="009F719F"/>
    <w:rsid w:val="00AF1BCD"/>
    <w:rsid w:val="00B41469"/>
    <w:rsid w:val="00B92A8C"/>
    <w:rsid w:val="00BA20EA"/>
    <w:rsid w:val="00BB6E75"/>
    <w:rsid w:val="00BD68B6"/>
    <w:rsid w:val="00BE18A5"/>
    <w:rsid w:val="00BE5E82"/>
    <w:rsid w:val="00C167C3"/>
    <w:rsid w:val="00C36BAF"/>
    <w:rsid w:val="00C9689A"/>
    <w:rsid w:val="00CA6767"/>
    <w:rsid w:val="00D12EFD"/>
    <w:rsid w:val="00D16CC0"/>
    <w:rsid w:val="00D7330D"/>
    <w:rsid w:val="00DD0789"/>
    <w:rsid w:val="00DD71D9"/>
    <w:rsid w:val="00E61241"/>
    <w:rsid w:val="00E6688B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0EED-66AE-4DA0-B0E7-B39EA92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2</cp:revision>
  <cp:lastPrinted>2021-07-09T11:47:00Z</cp:lastPrinted>
  <dcterms:created xsi:type="dcterms:W3CDTF">2023-10-04T12:28:00Z</dcterms:created>
  <dcterms:modified xsi:type="dcterms:W3CDTF">2023-10-04T12:28:00Z</dcterms:modified>
</cp:coreProperties>
</file>